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FF63" w14:textId="77777777" w:rsidR="008744DD" w:rsidRPr="008744DD" w:rsidRDefault="008744DD" w:rsidP="008744D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5F30B067" w14:textId="77777777" w:rsidR="0058599C" w:rsidRPr="0058599C" w:rsidRDefault="0058599C" w:rsidP="0058599C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58599C">
        <w:rPr>
          <w:rFonts w:ascii="Sylfaen" w:hAnsi="Sylfaen" w:cs="Sylfaen"/>
          <w:b/>
          <w:bCs/>
          <w:lang w:val="ka-GE"/>
        </w:rPr>
        <w:t>კონკურსი მშვიდობის ქუჩის წყალსადენის ქსელის რეაბილიტაციის სამუშაოების შესყიდვის თაობაზე</w:t>
      </w:r>
    </w:p>
    <w:p w14:paraId="207C1A6F" w14:textId="2E4FA6CC" w:rsidR="00AB4047" w:rsidRPr="007B0B66" w:rsidRDefault="00AB4047" w:rsidP="00AB4047">
      <w:pPr>
        <w:spacing w:after="0" w:line="240" w:lineRule="auto"/>
        <w:jc w:val="center"/>
        <w:rPr>
          <w:rFonts w:asciiTheme="minorHAnsi" w:hAnsiTheme="minorHAnsi" w:cs="Sylfaen"/>
          <w:b/>
          <w:sz w:val="24"/>
          <w:szCs w:val="20"/>
          <w:lang w:val="ka-GE"/>
        </w:rPr>
      </w:pPr>
    </w:p>
    <w:p w14:paraId="642AEBB3" w14:textId="18376721" w:rsidR="007D73CE" w:rsidRPr="007B0B66" w:rsidRDefault="007D73CE" w:rsidP="009B264B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DA10CD7" w14:textId="626C48A0" w:rsidR="007D73CE" w:rsidRPr="00FB3D36" w:rsidRDefault="007D73CE" w:rsidP="00742380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7B0B66">
        <w:rPr>
          <w:rFonts w:asciiTheme="minorHAnsi" w:hAnsiTheme="minorHAnsi"/>
          <w:b/>
          <w:bCs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58599C">
        <w:rPr>
          <w:rFonts w:asciiTheme="minorHAnsi" w:hAnsiTheme="minorHAnsi" w:cs="Sylfaen"/>
          <w:b/>
          <w:sz w:val="20"/>
          <w:szCs w:val="20"/>
          <w:lang w:val="ka-GE"/>
        </w:rPr>
        <w:t>007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067673A5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093F24C3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5671F992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6D8040BC" w14:textId="77777777" w:rsidR="007D73CE" w:rsidRPr="007B0B66" w:rsidRDefault="007D73CE" w:rsidP="007D73CE">
      <w:pPr>
        <w:rPr>
          <w:rFonts w:asciiTheme="minorHAnsi" w:hAnsiTheme="minorHAnsi"/>
          <w:b/>
          <w:lang w:val="ka-GE"/>
        </w:rPr>
      </w:pPr>
      <w:r w:rsidRPr="007B0B66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საკონტაქტო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7B0B6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ტექნიკური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ანგარიშსწორებ</w:t>
      </w:r>
      <w:r w:rsidR="00711C86" w:rsidRPr="007B0B66">
        <w:rPr>
          <w:rFonts w:ascii="Sylfaen" w:hAnsi="Sylfaen" w:cs="Sylfaen"/>
          <w:lang w:val="ka-GE"/>
        </w:rPr>
        <w:t>ისა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="00711C86" w:rsidRPr="007B0B66">
        <w:rPr>
          <w:rFonts w:ascii="Sylfaen" w:hAnsi="Sylfaen" w:cs="Sylfaen"/>
          <w:lang w:val="ka-GE"/>
        </w:rPr>
        <w:t>და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თანამშრომლობის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წარმოსადგენი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საგარანტიო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ka-GE"/>
        </w:rPr>
      </w:pPr>
      <w:r w:rsidRPr="007B0B66">
        <w:rPr>
          <w:rFonts w:ascii="Sylfaen" w:hAnsi="Sylfaen" w:cs="Sylfaen"/>
          <w:lang w:val="ka-GE"/>
        </w:rPr>
        <w:t>ხელშეკრულების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37101CA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02939F3" w14:textId="597B4C1E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A23F57C" w14:textId="40C7A4AF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6059D73" w14:textId="77777777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8A0C09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A0A6715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C217841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B0F3779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1CFD8F9" w14:textId="6A4EEDB0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1017BAF" w14:textId="3101DF35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D7B5ADA" w14:textId="05FE3F37" w:rsidR="00D30223" w:rsidRPr="007B0B66" w:rsidRDefault="00D30223" w:rsidP="00706E4F">
      <w:pPr>
        <w:spacing w:after="0" w:line="360" w:lineRule="auto"/>
        <w:rPr>
          <w:rFonts w:asciiTheme="minorHAnsi" w:hAnsiTheme="minorHAnsi"/>
          <w:b/>
        </w:rPr>
      </w:pPr>
    </w:p>
    <w:p w14:paraId="1C0D3B73" w14:textId="77777777" w:rsidR="0058599C" w:rsidRDefault="0058599C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 w:type="page"/>
      </w:r>
    </w:p>
    <w:p w14:paraId="0995FA2C" w14:textId="757B738F" w:rsidR="0058599C" w:rsidRPr="0058599C" w:rsidRDefault="0058599C" w:rsidP="0058599C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8599C">
        <w:rPr>
          <w:rFonts w:ascii="Sylfaen" w:hAnsi="Sylfaen"/>
          <w:b/>
          <w:sz w:val="24"/>
          <w:szCs w:val="24"/>
          <w:lang w:val="ka-GE"/>
        </w:rPr>
        <w:lastRenderedPageBreak/>
        <w:t>კონკურსი მშვიდობის ქუჩის წყალსადენის ქსელის რეაბილიტაციის სამუშაოების შესყიდვის თაობაზე</w:t>
      </w:r>
    </w:p>
    <w:p w14:paraId="52EF8BCA" w14:textId="31AB826A" w:rsidR="004A7AB6" w:rsidRPr="00FB3D36" w:rsidRDefault="0083664C" w:rsidP="00742380">
      <w:pPr>
        <w:spacing w:after="0" w:line="360" w:lineRule="auto"/>
        <w:jc w:val="center"/>
        <w:rPr>
          <w:rFonts w:ascii="Sylfaen" w:hAnsi="Sylfaen"/>
          <w:b/>
          <w:bCs/>
          <w:sz w:val="20"/>
          <w:lang w:val="ka-GE"/>
        </w:rPr>
      </w:pPr>
      <w:r w:rsidRPr="007B0B66">
        <w:rPr>
          <w:rFonts w:asciiTheme="minorHAnsi" w:hAnsiTheme="minorHAnsi"/>
          <w:b/>
          <w:bCs/>
          <w:sz w:val="20"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58599C">
        <w:rPr>
          <w:rFonts w:asciiTheme="minorHAnsi" w:hAnsiTheme="minorHAnsi" w:cs="Sylfaen"/>
          <w:b/>
          <w:sz w:val="20"/>
          <w:szCs w:val="20"/>
          <w:lang w:val="ka-GE"/>
        </w:rPr>
        <w:t>007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38DCEA41" w14:textId="1146F0BA" w:rsidR="00A50438" w:rsidRPr="007B0B6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4AEEEB13" w:rsidR="00713EFC" w:rsidRPr="00706E4F" w:rsidRDefault="00D30223" w:rsidP="0058599C">
      <w:pPr>
        <w:spacing w:after="0" w:line="240" w:lineRule="auto"/>
        <w:ind w:firstLine="360"/>
        <w:rPr>
          <w:rFonts w:ascii="Sylfaen" w:hAnsi="Sylfaen" w:cs="Sylfaen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E04FBD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E04FBD" w:rsidRPr="007B0B66">
        <w:rPr>
          <w:rFonts w:asciiTheme="minorHAnsi" w:hAnsiTheme="minorHAnsi" w:cs="Arial"/>
          <w:sz w:val="20"/>
          <w:szCs w:val="20"/>
        </w:rPr>
        <w:t>(RWC</w:t>
      </w:r>
      <w:r w:rsidR="00713EFC" w:rsidRPr="007B0B66">
        <w:rPr>
          <w:rFonts w:asciiTheme="minorHAnsi" w:hAnsiTheme="minorHAnsi" w:cs="Arial"/>
          <w:sz w:val="20"/>
          <w:szCs w:val="20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ატარებს</w:t>
      </w:r>
      <w:r w:rsidR="0058599C" w:rsidRPr="0058599C">
        <w:rPr>
          <w:rFonts w:ascii="Sylfaen" w:hAnsi="Sylfaen" w:cs="Sylfaen"/>
          <w:b/>
          <w:sz w:val="20"/>
          <w:szCs w:val="20"/>
          <w:lang w:val="ka-GE"/>
        </w:rPr>
        <w:t xml:space="preserve"> მშვიდობის ქუჩის წყალსადენის ქსელის რეაბილიტაციის სამუშაოების შესყიდვის თაობაზე</w:t>
      </w:r>
      <w:r w:rsidR="0058599C">
        <w:rPr>
          <w:rFonts w:ascii="Sylfaen" w:hAnsi="Sylfaen" w:cs="Sylfaen"/>
          <w:b/>
          <w:sz w:val="20"/>
          <w:szCs w:val="20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იწვევს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B0B66">
        <w:rPr>
          <w:rFonts w:asciiTheme="minorHAnsi" w:hAnsiTheme="minorHAnsi"/>
          <w:sz w:val="20"/>
          <w:szCs w:val="20"/>
        </w:rPr>
        <w:t>.</w:t>
      </w:r>
      <w:r w:rsidR="00E262FC" w:rsidRPr="007B0B66">
        <w:rPr>
          <w:rFonts w:asciiTheme="minorHAnsi" w:hAnsiTheme="minorHAnsi"/>
          <w:sz w:val="20"/>
          <w:szCs w:val="20"/>
        </w:rPr>
        <w:t xml:space="preserve"> </w:t>
      </w:r>
    </w:p>
    <w:p w14:paraId="4672493B" w14:textId="77777777" w:rsidR="00F33568" w:rsidRPr="007B0B66" w:rsidRDefault="00F33568" w:rsidP="00F33568">
      <w:pPr>
        <w:spacing w:after="0" w:line="240" w:lineRule="auto"/>
        <w:rPr>
          <w:rFonts w:asciiTheme="minorHAnsi" w:hAnsiTheme="minorHAnsi"/>
          <w:b/>
          <w:bCs/>
          <w:lang w:val="ka-GE"/>
        </w:rPr>
      </w:pPr>
    </w:p>
    <w:p w14:paraId="22AD74E6" w14:textId="60BCEA76" w:rsidR="00665C42" w:rsidRPr="007B0B66" w:rsidRDefault="00D30223" w:rsidP="00F33568">
      <w:pPr>
        <w:spacing w:after="0" w:line="360" w:lineRule="auto"/>
        <w:ind w:firstLine="360"/>
        <w:rPr>
          <w:rFonts w:asciiTheme="minorHAnsi" w:hAnsiTheme="minorHAnsi" w:cs="Calibr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.</w:t>
      </w:r>
      <w:r w:rsidR="005C14A4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</w:p>
    <w:p w14:paraId="736A601C" w14:textId="44773ECC" w:rsidR="005C14A4" w:rsidRPr="0058599C" w:rsidRDefault="00D30223" w:rsidP="00E04FBD">
      <w:pPr>
        <w:spacing w:after="0" w:line="360" w:lineRule="auto"/>
        <w:ind w:firstLine="360"/>
        <w:jc w:val="both"/>
        <w:rPr>
          <w:rFonts w:ascii="Sylfaen" w:hAnsi="Sylfaen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:   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№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 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58599C">
        <w:rPr>
          <w:rFonts w:asciiTheme="minorHAnsi" w:hAnsiTheme="minorHAnsi" w:cs="Sylfaen"/>
          <w:b/>
          <w:sz w:val="20"/>
          <w:szCs w:val="20"/>
          <w:lang w:val="ka-GE"/>
        </w:rPr>
        <w:t>007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58599C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5ACA1495" w14:textId="57F722B4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20"/>
          <w:szCs w:val="20"/>
          <w:u w:val="single"/>
          <w:lang w:val="ka-GE"/>
        </w:rPr>
      </w:pP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განხორციელდება</w:t>
      </w:r>
      <w:r w:rsidR="008744DD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1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(</w:t>
      </w:r>
      <w:r w:rsidR="008744DD">
        <w:rPr>
          <w:rFonts w:ascii="Sylfaen" w:hAnsi="Sylfaen" w:cs="Sylfaen"/>
          <w:b/>
          <w:sz w:val="20"/>
          <w:szCs w:val="20"/>
          <w:u w:val="single"/>
          <w:lang w:val="ka-GE"/>
        </w:rPr>
        <w:t>ერთ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)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ლოტად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>:</w:t>
      </w:r>
    </w:p>
    <w:p w14:paraId="15847E69" w14:textId="77777777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10"/>
          <w:szCs w:val="10"/>
          <w:lang w:val="ka-GE"/>
        </w:rPr>
      </w:pPr>
    </w:p>
    <w:p w14:paraId="4E33052D" w14:textId="77777777" w:rsidR="0058599C" w:rsidRPr="0058599C" w:rsidRDefault="0058599C" w:rsidP="0058599C">
      <w:pPr>
        <w:spacing w:after="0" w:line="360" w:lineRule="auto"/>
        <w:jc w:val="both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58599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მშვიდობის ქუჩის წყალსადენის ქსელის რეაბილიტაცია</w:t>
      </w:r>
    </w:p>
    <w:p w14:paraId="0DEFEBB9" w14:textId="77777777" w:rsidR="001E1114" w:rsidRPr="007B0B66" w:rsidRDefault="001E1114" w:rsidP="001E1114">
      <w:pPr>
        <w:spacing w:after="0" w:line="360" w:lineRule="auto"/>
        <w:jc w:val="both"/>
        <w:rPr>
          <w:rFonts w:asciiTheme="minorHAnsi" w:hAnsiTheme="minorHAnsi" w:cs="Sylfaen"/>
          <w:b/>
          <w:sz w:val="20"/>
          <w:szCs w:val="20"/>
          <w:lang w:val="ka-GE"/>
        </w:rPr>
      </w:pPr>
    </w:p>
    <w:p w14:paraId="305B2CCE" w14:textId="4F3372F9" w:rsidR="00FB3D36" w:rsidRDefault="00FB3D36" w:rsidP="00706E4F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C139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06E4F" w:rsidRPr="00033668">
        <w:rPr>
          <w:b/>
          <w:sz w:val="20"/>
          <w:szCs w:val="20"/>
          <w:lang w:val="ka-GE"/>
        </w:rPr>
        <w:t xml:space="preserve">2018  </w:t>
      </w:r>
      <w:r w:rsidR="00706E4F" w:rsidRPr="009C139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06E4F">
        <w:rPr>
          <w:b/>
          <w:sz w:val="20"/>
          <w:szCs w:val="20"/>
          <w:lang w:val="ka-GE"/>
        </w:rPr>
        <w:t xml:space="preserve"> </w:t>
      </w:r>
      <w:r w:rsidR="0058599C">
        <w:rPr>
          <w:rFonts w:ascii="Sylfaen" w:hAnsi="Sylfaen"/>
          <w:b/>
          <w:sz w:val="20"/>
          <w:szCs w:val="20"/>
          <w:lang w:val="ka-GE"/>
        </w:rPr>
        <w:t xml:space="preserve">19 </w:t>
      </w:r>
      <w:bookmarkStart w:id="0" w:name="_GoBack"/>
      <w:bookmarkEnd w:id="0"/>
      <w:r w:rsidR="00706E4F">
        <w:rPr>
          <w:rFonts w:ascii="Sylfaen" w:hAnsi="Sylfaen"/>
          <w:b/>
          <w:sz w:val="20"/>
          <w:szCs w:val="20"/>
          <w:lang w:val="ka-GE"/>
        </w:rPr>
        <w:t xml:space="preserve">ივნისი </w:t>
      </w:r>
      <w:r w:rsidR="00706E4F" w:rsidRPr="00033668">
        <w:rPr>
          <w:b/>
          <w:sz w:val="20"/>
          <w:szCs w:val="20"/>
          <w:lang w:val="ka-GE"/>
        </w:rPr>
        <w:t xml:space="preserve">17:00 </w:t>
      </w:r>
      <w:r w:rsidR="00706E4F" w:rsidRPr="009C1398">
        <w:rPr>
          <w:rFonts w:ascii="Sylfaen" w:hAnsi="Sylfaen" w:cs="Sylfaen"/>
          <w:b/>
          <w:sz w:val="20"/>
          <w:szCs w:val="20"/>
          <w:lang w:val="ka-GE"/>
        </w:rPr>
        <w:t>სთ</w:t>
      </w:r>
      <w:r w:rsidR="00706E4F" w:rsidRPr="00033668">
        <w:rPr>
          <w:b/>
          <w:sz w:val="20"/>
          <w:szCs w:val="20"/>
          <w:lang w:val="ka-GE"/>
        </w:rPr>
        <w:t>.</w:t>
      </w:r>
    </w:p>
    <w:p w14:paraId="1ED073A8" w14:textId="603A1C43" w:rsidR="00833770" w:rsidRPr="007B0B66" w:rsidRDefault="008C144D" w:rsidP="001E1114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>:</w:t>
      </w:r>
      <w:r w:rsidR="00237416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>(CD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)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7B0B6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>);</w:t>
      </w:r>
    </w:p>
    <w:p w14:paraId="7E03F1BE" w14:textId="3EC372AA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85E11B0" w14:textId="17126661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თარიღი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19B8BC2" w14:textId="68BB97CA" w:rsidR="00A804C4" w:rsidRPr="007B0B66" w:rsidRDefault="009C5EE2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: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1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N 33</w:t>
      </w:r>
      <w:r w:rsidRPr="007B0B66">
        <w:rPr>
          <w:rFonts w:asciiTheme="minorHAnsi" w:hAnsiTheme="minorHAnsi"/>
          <w:sz w:val="20"/>
          <w:szCs w:val="20"/>
          <w:u w:val="single"/>
        </w:rPr>
        <w:t xml:space="preserve"> GWP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სათაო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, </w:t>
      </w:r>
      <w:r w:rsidR="00D63F1D" w:rsidRPr="007B0B66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7B0B66" w:rsidRDefault="001E1114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</w:p>
    <w:p w14:paraId="18192F9A" w14:textId="2FEAA2BA" w:rsidR="003011B3" w:rsidRPr="007B0B6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7B0B66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B0B66">
        <w:rPr>
          <w:rFonts w:ascii="Sylfaen" w:hAnsi="Sylfaen" w:cs="Sylfaen"/>
          <w:sz w:val="20"/>
          <w:szCs w:val="20"/>
          <w:lang w:val="ka-GE"/>
        </w:rPr>
        <w:t>ა</w:t>
      </w:r>
      <w:r w:rsidRPr="007B0B66">
        <w:rPr>
          <w:rFonts w:ascii="Sylfaen" w:hAnsi="Sylfaen" w:cs="Sylfaen"/>
          <w:sz w:val="20"/>
          <w:szCs w:val="20"/>
          <w:lang w:val="ka-GE"/>
        </w:rPr>
        <w:t>ნხაზე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9156A80" w14:textId="77777777" w:rsidR="00F47570" w:rsidRPr="007B0B66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1D47FA1D" w14:textId="77777777" w:rsidR="00F47570" w:rsidRPr="007B0B6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B0B6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6D52DA90" w14:textId="526459CD" w:rsidR="00F47570" w:rsidRDefault="00F47570" w:rsidP="00F47570">
      <w:pPr>
        <w:spacing w:after="0"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</w:t>
      </w:r>
      <w:r w:rsidR="00B9554B">
        <w:rPr>
          <w:rFonts w:ascii="Sylfaen" w:hAnsi="Sylfaen" w:cs="Sylfaen"/>
          <w:sz w:val="20"/>
          <w:szCs w:val="20"/>
          <w:lang w:val="ka-GE"/>
        </w:rPr>
        <w:t>ებ</w:t>
      </w:r>
      <w:r w:rsidRPr="007B0B66">
        <w:rPr>
          <w:rFonts w:ascii="Sylfaen" w:hAnsi="Sylfaen" w:cs="Sylfaen"/>
          <w:sz w:val="20"/>
          <w:szCs w:val="20"/>
          <w:lang w:val="ka-GE"/>
        </w:rPr>
        <w:t>ი</w:t>
      </w:r>
      <w:r w:rsidRPr="007B0B66">
        <w:rPr>
          <w:rFonts w:asciiTheme="minorHAnsi" w:hAnsiTheme="minorHAnsi"/>
          <w:sz w:val="20"/>
          <w:szCs w:val="20"/>
          <w:lang w:val="ka-GE"/>
        </w:rPr>
        <w:t>:</w:t>
      </w:r>
    </w:p>
    <w:p w14:paraId="2ED56F83" w14:textId="611EC636" w:rsidR="00E012EA" w:rsidRPr="00E012EA" w:rsidRDefault="00E012EA" w:rsidP="00E012EA">
      <w:pPr>
        <w:spacing w:after="0" w:line="360" w:lineRule="auto"/>
        <w:ind w:left="720"/>
        <w:rPr>
          <w:rFonts w:ascii="Sylfaen" w:hAnsi="Sylfaen"/>
          <w:sz w:val="20"/>
          <w:szCs w:val="20"/>
          <w:lang w:val="ka-GE"/>
        </w:rPr>
      </w:pPr>
      <w:r w:rsidRPr="00E012EA">
        <w:rPr>
          <w:rFonts w:ascii="Sylfaen" w:hAnsi="Sylfaen"/>
          <w:sz w:val="20"/>
          <w:szCs w:val="20"/>
          <w:lang w:val="ka-GE"/>
        </w:rPr>
        <w:t>თეიმურაზ ჯანელიძე</w:t>
      </w:r>
      <w:r w:rsidRPr="00E012EA">
        <w:rPr>
          <w:rFonts w:ascii="Sylfaen" w:hAnsi="Sylfaen"/>
          <w:sz w:val="20"/>
          <w:szCs w:val="20"/>
          <w:lang w:val="ka-GE"/>
        </w:rPr>
        <w:br/>
        <w:t xml:space="preserve">ტელ: 591 405 840 </w:t>
      </w:r>
    </w:p>
    <w:p w14:paraId="3C630D42" w14:textId="13E2FAD5" w:rsidR="00F47570" w:rsidRPr="007B0B66" w:rsidRDefault="00F47570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1C63D151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საკონტაქტო პირი: ირაკლი ფცქიალაძე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შპს „ჯორჯიან უოთერ ენდ ფაუერი"</w:t>
      </w:r>
      <w:r w:rsidRPr="00FC0315">
        <w:rPr>
          <w:rFonts w:ascii="Sylfaen" w:hAnsi="Sylfaen" w:cs="Sylfaen"/>
          <w:sz w:val="20"/>
          <w:szCs w:val="20"/>
          <w:lang w:val="ka-GE"/>
        </w:rPr>
        <w:br/>
      </w:r>
      <w:r w:rsidRPr="00FC0315">
        <w:rPr>
          <w:rFonts w:ascii="Sylfaen" w:hAnsi="Sylfaen" w:cs="Sylfaen"/>
          <w:sz w:val="20"/>
          <w:szCs w:val="20"/>
          <w:lang w:val="ka-GE"/>
        </w:rPr>
        <w:lastRenderedPageBreak/>
        <w:t>მის.: თბილისი, კოსტავას I  შესახვევი, 33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FC0315">
          <w:rPr>
            <w:rStyle w:val="Hyperlink"/>
            <w:rFonts w:ascii="Sylfaen" w:hAnsi="Sylfaen" w:cs="Sylfaen"/>
            <w:sz w:val="20"/>
            <w:szCs w:val="20"/>
          </w:rPr>
          <w:t>iptskialadze@gwp.ge</w:t>
        </w:r>
      </w:hyperlink>
      <w:r w:rsidRPr="00FC0315">
        <w:rPr>
          <w:rFonts w:ascii="Sylfaen" w:hAnsi="Sylfaen" w:cs="Sylfaen"/>
          <w:sz w:val="20"/>
          <w:szCs w:val="20"/>
        </w:rPr>
        <w:t xml:space="preserve"> </w:t>
      </w:r>
    </w:p>
    <w:p w14:paraId="3C61D3A3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ტელეფონი: +(995 322) 931111 (114</w:t>
      </w:r>
      <w:r w:rsidRPr="00FC0315">
        <w:rPr>
          <w:rFonts w:ascii="Sylfaen" w:hAnsi="Sylfaen" w:cs="Sylfaen"/>
          <w:sz w:val="20"/>
          <w:szCs w:val="20"/>
        </w:rPr>
        <w:t>9</w:t>
      </w:r>
      <w:r w:rsidRPr="00FC0315"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FC0315">
        <w:rPr>
          <w:rFonts w:ascii="Sylfaen" w:hAnsi="Sylfaen" w:cs="Sylfaen"/>
          <w:sz w:val="20"/>
          <w:szCs w:val="20"/>
        </w:rPr>
        <w:t>593 182252</w:t>
      </w:r>
    </w:p>
    <w:p w14:paraId="05BD7C2C" w14:textId="77777777" w:rsidR="00CE34CB" w:rsidRPr="007B0B66" w:rsidRDefault="00CE34CB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3F008055" w14:textId="62FE57C3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გიორგი</w:t>
      </w:r>
      <w:r w:rsidR="0049680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4C7AC17" w14:textId="77777777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მის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.: </w:t>
      </w:r>
      <w:r w:rsidRPr="007B0B66">
        <w:rPr>
          <w:rFonts w:ascii="Sylfaen" w:hAnsi="Sylfaen" w:cs="Sylfaen"/>
          <w:sz w:val="20"/>
          <w:szCs w:val="20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I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lang w:val="ka-GE"/>
        </w:rPr>
        <w:t>, 33</w:t>
      </w:r>
    </w:p>
    <w:p w14:paraId="4B219F6F" w14:textId="7B08756B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hyperlink r:id="rId9" w:history="1">
        <w:r w:rsidR="00496805" w:rsidRPr="007B0B66">
          <w:rPr>
            <w:rStyle w:val="Hyperlink"/>
            <w:rFonts w:asciiTheme="minorHAnsi" w:hAnsiTheme="minorHAnsi" w:cs="Arial"/>
            <w:sz w:val="20"/>
            <w:szCs w:val="20"/>
          </w:rPr>
          <w:t>gzakalashvili@gwp.ge</w:t>
        </w:r>
      </w:hyperlink>
      <w:r w:rsidR="00496805" w:rsidRPr="007B0B66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</w:t>
      </w:r>
    </w:p>
    <w:p w14:paraId="63EE3E30" w14:textId="607840D2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ტელ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: +995 </w:t>
      </w:r>
      <w:r w:rsidR="00496805" w:rsidRPr="007B0B66">
        <w:rPr>
          <w:rFonts w:asciiTheme="minorHAnsi" w:hAnsiTheme="minorHAnsi" w:cs="Arial"/>
          <w:sz w:val="20"/>
          <w:szCs w:val="20"/>
          <w:lang w:val="ka-GE"/>
        </w:rPr>
        <w:t>322 931111 (1146</w:t>
      </w:r>
      <w:r w:rsidRPr="007B0B66">
        <w:rPr>
          <w:rFonts w:asciiTheme="minorHAnsi" w:hAnsiTheme="minorHAnsi" w:cs="Arial"/>
          <w:sz w:val="20"/>
          <w:szCs w:val="20"/>
          <w:lang w:val="ka-GE"/>
        </w:rPr>
        <w:t>); 5</w:t>
      </w:r>
      <w:r w:rsidR="00496805" w:rsidRPr="007B0B66">
        <w:rPr>
          <w:rFonts w:asciiTheme="minorHAnsi" w:hAnsiTheme="minorHAnsi" w:cs="Arial"/>
          <w:sz w:val="20"/>
          <w:szCs w:val="20"/>
        </w:rPr>
        <w:t>77 588 111</w:t>
      </w:r>
    </w:p>
    <w:p w14:paraId="112D89DB" w14:textId="77777777" w:rsidR="00F47570" w:rsidRPr="007B0B66" w:rsidRDefault="00F47570" w:rsidP="00F47570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7B0B66" w:rsidRDefault="00F47570" w:rsidP="00F47570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8D236C0" w14:textId="77777777" w:rsidR="00237416" w:rsidRPr="007B0B66" w:rsidRDefault="00237416" w:rsidP="00A35317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7B0B6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7B0B6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  <w:lang w:val="ka-GE"/>
        </w:rPr>
      </w:pPr>
    </w:p>
    <w:p w14:paraId="3199BFF1" w14:textId="77777777" w:rsidR="00E45E7B" w:rsidRPr="007B0B66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</w:rPr>
        <w:t xml:space="preserve">3.1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356EDE52" w14:textId="2BEFF35D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953BA0A" w14:textId="4A25EC97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6F4524A" w14:textId="7632C742" w:rsidR="0090279D" w:rsidRPr="007B0B66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მხოლოდ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ლარი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). </w:t>
      </w:r>
      <w:r w:rsidRPr="007B0B66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ხარჯსა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მათ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შორის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დღგ</w:t>
      </w:r>
      <w:r w:rsidRPr="007B0B66">
        <w:rPr>
          <w:rFonts w:asciiTheme="minorHAnsi" w:hAnsiTheme="minorHAnsi"/>
          <w:sz w:val="20"/>
          <w:szCs w:val="20"/>
          <w:lang w:val="ka-GE"/>
        </w:rPr>
        <w:t>).</w:t>
      </w:r>
    </w:p>
    <w:p w14:paraId="53ED7E7C" w14:textId="2E60E49D" w:rsidR="00B47D4C" w:rsidRPr="007B0B6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ძალაში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45 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(</w:t>
      </w:r>
      <w:r w:rsidRPr="007B0B66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)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B0F01"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5B6020F" w14:textId="2F870CAB" w:rsidR="00BB0F01" w:rsidRPr="007B0B66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</w:t>
      </w:r>
      <w:r w:rsidRPr="007B0B66">
        <w:rPr>
          <w:rFonts w:ascii="Sylfaen" w:hAnsi="Sylfaen" w:cs="Sylfaen"/>
          <w:sz w:val="20"/>
          <w:szCs w:val="20"/>
          <w:lang w:val="ka-GE"/>
        </w:rPr>
        <w:t>ებოდეს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E34C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E34CB" w:rsidRPr="007B0B66">
        <w:rPr>
          <w:rFonts w:ascii="Sylfaen" w:hAnsi="Sylfaen" w:cs="Sylfaen"/>
          <w:sz w:val="20"/>
          <w:szCs w:val="20"/>
          <w:lang w:val="ka-GE"/>
        </w:rPr>
        <w:t>თვეს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8EF0561" w14:textId="142ED2CE" w:rsidR="00BB0F01" w:rsidRPr="007B0B66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მაღალი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მქონე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359F509" w14:textId="42C82DD6" w:rsidR="00CE34CB" w:rsidRPr="007B0B66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ბოლო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5 </w:t>
      </w:r>
      <w:r w:rsidRPr="007B0B66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3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7B0B66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7B0B66">
        <w:rPr>
          <w:rFonts w:ascii="Sylfaen" w:hAnsi="Sylfaen" w:cs="Sylfaen"/>
          <w:sz w:val="20"/>
          <w:szCs w:val="20"/>
          <w:lang w:val="ka-GE"/>
        </w:rPr>
        <w:t>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7B0B6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თავის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11A5F38" w14:textId="3A75DC45" w:rsidR="00B30838" w:rsidRPr="007B0B66" w:rsidRDefault="00B30838" w:rsidP="00B30838">
      <w:pPr>
        <w:spacing w:after="0" w:line="360" w:lineRule="auto"/>
        <w:ind w:firstLine="36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რასაც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54760C7" w14:textId="40E2EEEC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7242AF9" w14:textId="16499371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მიღბული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3126701" w14:textId="79180FE3" w:rsidR="00B30838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7B0B66">
        <w:rPr>
          <w:rFonts w:ascii="Sylfaen" w:hAnsi="Sylfaen" w:cs="Sylfaen"/>
          <w:sz w:val="20"/>
          <w:szCs w:val="20"/>
          <w:lang w:val="ka-GE"/>
        </w:rPr>
        <w:t>ე</w:t>
      </w:r>
      <w:r w:rsidRPr="007B0B66">
        <w:rPr>
          <w:rFonts w:ascii="Sylfaen" w:hAnsi="Sylfaen" w:cs="Sylfaen"/>
          <w:sz w:val="20"/>
          <w:szCs w:val="20"/>
          <w:lang w:val="ka-GE"/>
        </w:rPr>
        <w:t>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ზეპირ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504AB5C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ka-GE"/>
        </w:rPr>
      </w:pPr>
    </w:p>
    <w:p w14:paraId="22D92BCB" w14:textId="5D9C9102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es-MX"/>
        </w:rPr>
      </w:pP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: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,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„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b/>
          <w:i/>
          <w:sz w:val="18"/>
          <w:szCs w:val="18"/>
          <w:lang w:val="ka-GE"/>
        </w:rPr>
        <w:t xml:space="preserve"> 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წყლის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პასუხი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34D31B4B" w14:textId="77777777" w:rsidR="00A50438" w:rsidRPr="007B0B66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21CAE44A" w14:textId="402F66C7" w:rsidR="00A50438" w:rsidRPr="007B0B6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2" w:name="_Toc454818559"/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7B0B6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6BD184C5" w14:textId="1CE2E167" w:rsidR="0090279D" w:rsidRPr="007B0B66" w:rsidRDefault="004F4B8B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რაც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დადების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ზოგად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დანართ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#2-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ში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83BAFC0" w14:textId="77777777" w:rsidR="00110CCE" w:rsidRPr="007B0B66" w:rsidRDefault="00110CCE" w:rsidP="00110CC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44D22361" w14:textId="72EB743F" w:rsidR="00833770" w:rsidRPr="007B0B66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3" w:name="_Toc454818560"/>
      <w:r w:rsidRPr="007B0B66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bookmarkEnd w:id="3"/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B0B66">
        <w:rPr>
          <w:rFonts w:asciiTheme="minorHAnsi" w:hAnsiTheme="minorHAnsi"/>
          <w:b/>
          <w:sz w:val="24"/>
          <w:szCs w:val="24"/>
        </w:rPr>
        <w:t xml:space="preserve"> </w:t>
      </w:r>
      <w:r w:rsidR="00F46AB9" w:rsidRPr="007B0B66">
        <w:rPr>
          <w:rFonts w:asciiTheme="minorHAnsi" w:hAnsiTheme="minorHAnsi"/>
          <w:b/>
          <w:sz w:val="24"/>
          <w:szCs w:val="24"/>
        </w:rPr>
        <w:t xml:space="preserve"> </w:t>
      </w:r>
    </w:p>
    <w:p w14:paraId="1C077604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654726BB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ღირებულებას, მოწოდების ვადას და გადახდის პირობებს;</w:t>
      </w:r>
    </w:p>
    <w:p w14:paraId="75A5C55F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lastRenderedPageBreak/>
        <w:t>კომპანიის სრული რეკვიზიტები;</w:t>
      </w:r>
    </w:p>
    <w:p w14:paraId="7391CDDC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3B9376F8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უკანასკნელი 3 წლის განმავლობაში ანალოგიური  საქონლის მიწოდების გამოცდილება;</w:t>
      </w:r>
    </w:p>
    <w:p w14:paraId="2347E049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cadNusx" w:hAnsi="AcadNusx"/>
          <w:sz w:val="20"/>
          <w:szCs w:val="20"/>
        </w:rPr>
      </w:pPr>
      <w:r w:rsidRPr="00FB3D36">
        <w:rPr>
          <w:rFonts w:ascii="Sylfaen" w:hAnsi="Sylfaen"/>
          <w:sz w:val="20"/>
          <w:szCs w:val="20"/>
          <w:lang w:val="ka-GE"/>
        </w:rPr>
        <w:t>სრულად შევსებული (ქართულ და ინგლისურ ენებზე) ხელმოწერილი „ტენდერის განაცხადი“, რომელიც თან ახლავს სატენდერო დოკუმენტაციას.</w:t>
      </w:r>
    </w:p>
    <w:p w14:paraId="17742258" w14:textId="7F3E9FED" w:rsidR="00FB3D36" w:rsidRDefault="00FB3D36" w:rsidP="00FB3D36">
      <w:pPr>
        <w:pStyle w:val="ListParagraph"/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FB3D36">
        <w:rPr>
          <w:rFonts w:ascii="Sylfaen" w:hAnsi="Sylfaen"/>
          <w:color w:val="FF0000"/>
          <w:sz w:val="20"/>
          <w:szCs w:val="20"/>
          <w:lang w:val="ka-GE"/>
        </w:rPr>
        <w:t xml:space="preserve">გთხოვთ გაითვალისწინეთ: </w:t>
      </w:r>
      <w:r w:rsidRPr="00FB3D36">
        <w:rPr>
          <w:rFonts w:ascii="Sylfaen" w:hAnsi="Sylfaen"/>
          <w:sz w:val="20"/>
          <w:szCs w:val="20"/>
          <w:u w:val="single"/>
          <w:lang w:val="ka-GE"/>
        </w:rPr>
        <w:t>აღნიშნული დოკუმენტის ხელმოწერილი ვერსიის წარმოდგენის გარეშე თქვენი წინადადება არ განიხილება.</w:t>
      </w:r>
    </w:p>
    <w:p w14:paraId="24950A0E" w14:textId="77777777" w:rsidR="008744DD" w:rsidRPr="008744DD" w:rsidRDefault="008744DD" w:rsidP="008744DD">
      <w:pPr>
        <w:rPr>
          <w:rFonts w:ascii="Sylfaen" w:eastAsiaTheme="minorHAnsi" w:hAnsi="Sylfaen"/>
          <w:b/>
          <w:sz w:val="20"/>
          <w:szCs w:val="20"/>
          <w:u w:val="single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5.7          </w:t>
      </w:r>
      <w:r w:rsidRPr="008744DD">
        <w:rPr>
          <w:rFonts w:ascii="Sylfaen" w:eastAsiaTheme="minorHAnsi" w:hAnsi="Sylfaen"/>
          <w:b/>
          <w:color w:val="FF0000"/>
          <w:sz w:val="20"/>
          <w:szCs w:val="20"/>
          <w:u w:val="single"/>
          <w:lang w:val="ka-GE"/>
        </w:rPr>
        <w:t>ტენდერის დოკუმენტაციაში თანდართული დოკუმენტის „ტენდერის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განიხილება)</w:t>
      </w:r>
    </w:p>
    <w:p w14:paraId="01CFCB87" w14:textId="4B8897CD" w:rsidR="00C40C8C" w:rsidRPr="008744DD" w:rsidRDefault="00C40C8C" w:rsidP="00C01CD2">
      <w:p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14:paraId="1BBFACC6" w14:textId="3AD533BF" w:rsidR="007C482E" w:rsidRPr="007B0B6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43903632" w:rsidR="00A50438" w:rsidRPr="007B0B66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="000C3223" w:rsidRPr="007B0B66">
        <w:rPr>
          <w:rFonts w:asciiTheme="minorHAnsi" w:hAnsiTheme="minorHAnsi"/>
          <w:sz w:val="20"/>
          <w:szCs w:val="20"/>
          <w:lang w:val="ka-GE"/>
        </w:rPr>
        <w:t>)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B5D0F" w:rsidRPr="007B0B6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4B6F39B4" w14:textId="0AB860E9" w:rsidR="00AF56A2" w:rsidRPr="007B0B66" w:rsidRDefault="00AF56A2" w:rsidP="00F33568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7B0B6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7B0B6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/>
          <w:sz w:val="20"/>
          <w:szCs w:val="20"/>
        </w:rPr>
      </w:pP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7B0B66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  <w:lang w:val="ka-GE"/>
        </w:rPr>
      </w:pPr>
    </w:p>
    <w:p w14:paraId="2728D652" w14:textId="5758317D" w:rsidR="00110CCE" w:rsidRPr="007B0B6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</w:rPr>
      </w:pPr>
      <w:r w:rsidRPr="007B0B6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B0B66">
        <w:rPr>
          <w:rFonts w:asciiTheme="minorHAnsi" w:eastAsiaTheme="minorHAnsi" w:hAnsi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B0B6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ABAEF5D" w14:textId="77777777" w:rsidR="00110CCE" w:rsidRPr="007B0B6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07D9283" w14:textId="07443AEC" w:rsidR="00110CCE" w:rsidRPr="007B0B6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i/>
          <w:sz w:val="20"/>
          <w:szCs w:val="20"/>
        </w:rPr>
      </w:pP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</w:p>
    <w:p w14:paraId="7954CF42" w14:textId="21D51354" w:rsidR="003C6F22" w:rsidRPr="007B0B66" w:rsidRDefault="003C6F22" w:rsidP="00667B1F">
      <w:pPr>
        <w:rPr>
          <w:rFonts w:asciiTheme="minorHAnsi" w:hAnsiTheme="minorHAnsi"/>
        </w:rPr>
      </w:pPr>
    </w:p>
    <w:sectPr w:rsidR="003C6F22" w:rsidRPr="007B0B6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D47F" w14:textId="77777777" w:rsidR="007F047D" w:rsidRDefault="007F047D" w:rsidP="007902EA">
      <w:pPr>
        <w:spacing w:after="0" w:line="240" w:lineRule="auto"/>
      </w:pPr>
      <w:r>
        <w:separator/>
      </w:r>
    </w:p>
  </w:endnote>
  <w:endnote w:type="continuationSeparator" w:id="0">
    <w:p w14:paraId="47F70BB6" w14:textId="77777777" w:rsidR="007F047D" w:rsidRDefault="007F047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80DD46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9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B6B0" w14:textId="77777777" w:rsidR="007F047D" w:rsidRDefault="007F047D" w:rsidP="007902EA">
      <w:pPr>
        <w:spacing w:after="0" w:line="240" w:lineRule="auto"/>
      </w:pPr>
      <w:r>
        <w:separator/>
      </w:r>
    </w:p>
  </w:footnote>
  <w:footnote w:type="continuationSeparator" w:id="0">
    <w:p w14:paraId="3CD0B23D" w14:textId="77777777" w:rsidR="007F047D" w:rsidRDefault="007F047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406D" w14:textId="77777777" w:rsidR="0058599C" w:rsidRPr="0058599C" w:rsidRDefault="0058599C" w:rsidP="0058599C">
    <w:pPr>
      <w:spacing w:after="0" w:line="360" w:lineRule="auto"/>
      <w:jc w:val="right"/>
      <w:rPr>
        <w:rFonts w:ascii="Sylfaen" w:hAnsi="Sylfaen" w:cs="Sylfaen"/>
        <w:b/>
        <w:bCs/>
        <w:sz w:val="16"/>
        <w:szCs w:val="16"/>
        <w:lang w:val="ka-GE"/>
      </w:rPr>
    </w:pPr>
    <w:r w:rsidRPr="0058599C">
      <w:rPr>
        <w:rFonts w:ascii="Sylfaen" w:hAnsi="Sylfaen" w:cs="Sylfaen"/>
        <w:b/>
        <w:bCs/>
        <w:sz w:val="16"/>
        <w:szCs w:val="16"/>
        <w:lang w:val="ka-GE"/>
      </w:rPr>
      <w:t>კონკურსი მშვიდობის ქუჩის წყალსადენის ქსელის რეაბილიტაციის სამუშაოების შესყიდვის თაობაზე</w:t>
    </w:r>
  </w:p>
  <w:p w14:paraId="2405FA22" w14:textId="3964671D" w:rsidR="004A3BD8" w:rsidRPr="00FB3D36" w:rsidRDefault="004A3BD8" w:rsidP="00742380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4F4B8B">
      <w:rPr>
        <w:rFonts w:asciiTheme="minorHAnsi" w:hAnsiTheme="minorHAnsi"/>
        <w:b/>
        <w:sz w:val="18"/>
        <w:szCs w:val="18"/>
        <w:lang w:val="ka-GE"/>
      </w:rPr>
      <w:t>№</w:t>
    </w:r>
    <w:r w:rsidRPr="004F4B8B">
      <w:rPr>
        <w:rFonts w:asciiTheme="minorHAnsi" w:hAnsiTheme="minorHAnsi"/>
        <w:b/>
        <w:sz w:val="18"/>
        <w:szCs w:val="18"/>
      </w:rPr>
      <w:t xml:space="preserve"> 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R-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00</w:t>
    </w:r>
    <w:r w:rsidR="0058599C">
      <w:rPr>
        <w:rFonts w:ascii="Sylfaen" w:hAnsi="Sylfaen" w:cs="Sylfaen"/>
        <w:b/>
        <w:sz w:val="18"/>
        <w:szCs w:val="20"/>
        <w:lang w:val="ka-GE"/>
      </w:rPr>
      <w:t>7</w:t>
    </w:r>
    <w:r w:rsidR="008744DD">
      <w:rPr>
        <w:rFonts w:ascii="Sylfaen" w:hAnsi="Sylfaen" w:cs="Sylfaen"/>
        <w:b/>
        <w:sz w:val="18"/>
        <w:szCs w:val="20"/>
        <w:lang w:val="ka-GE"/>
      </w:rPr>
      <w:t>-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BID-</w:t>
    </w:r>
    <w:r w:rsidR="00FB3D36">
      <w:rPr>
        <w:rFonts w:asciiTheme="minorHAnsi" w:hAnsiTheme="minorHAnsi" w:cs="Sylfaen"/>
        <w:b/>
        <w:sz w:val="18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481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534F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3A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4F4B8B"/>
    <w:rsid w:val="00544856"/>
    <w:rsid w:val="005553C3"/>
    <w:rsid w:val="00580531"/>
    <w:rsid w:val="005832A4"/>
    <w:rsid w:val="00583B48"/>
    <w:rsid w:val="0058599C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6E4F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42380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0B66"/>
    <w:rsid w:val="007B7D53"/>
    <w:rsid w:val="007C482E"/>
    <w:rsid w:val="007D3F97"/>
    <w:rsid w:val="007D5411"/>
    <w:rsid w:val="007D73CE"/>
    <w:rsid w:val="007F047D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44DD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2692C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6DA7"/>
    <w:rsid w:val="00B23313"/>
    <w:rsid w:val="00B30838"/>
    <w:rsid w:val="00B42689"/>
    <w:rsid w:val="00B47D4C"/>
    <w:rsid w:val="00B56AE6"/>
    <w:rsid w:val="00B830F8"/>
    <w:rsid w:val="00B942E0"/>
    <w:rsid w:val="00B9554B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42115"/>
    <w:rsid w:val="00C55BCF"/>
    <w:rsid w:val="00C66162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63F1D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D7CCA"/>
    <w:rsid w:val="00DE5016"/>
    <w:rsid w:val="00DF0E2A"/>
    <w:rsid w:val="00DF5F26"/>
    <w:rsid w:val="00E00D0C"/>
    <w:rsid w:val="00E012EA"/>
    <w:rsid w:val="00E04FBD"/>
    <w:rsid w:val="00E123C2"/>
    <w:rsid w:val="00E2134C"/>
    <w:rsid w:val="00E25748"/>
    <w:rsid w:val="00E262FC"/>
    <w:rsid w:val="00E272FF"/>
    <w:rsid w:val="00E37E0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3D36"/>
    <w:rsid w:val="00FB632F"/>
    <w:rsid w:val="00FC0315"/>
    <w:rsid w:val="00FC0E26"/>
    <w:rsid w:val="00FC3141"/>
    <w:rsid w:val="00FC6D74"/>
    <w:rsid w:val="00FD0DCD"/>
    <w:rsid w:val="00FD0E8D"/>
    <w:rsid w:val="00FD125C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akal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E823-87B4-4243-8519-337C5E5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89</cp:revision>
  <cp:lastPrinted>2015-07-27T06:36:00Z</cp:lastPrinted>
  <dcterms:created xsi:type="dcterms:W3CDTF">2017-02-16T06:47:00Z</dcterms:created>
  <dcterms:modified xsi:type="dcterms:W3CDTF">2018-06-12T07:01:00Z</dcterms:modified>
</cp:coreProperties>
</file>